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B918" w14:textId="33597E0B" w:rsidR="00856517" w:rsidRDefault="00856517" w:rsidP="00746180">
      <w:pPr>
        <w:tabs>
          <w:tab w:val="righ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E11E62" wp14:editId="600F5CC0">
                <wp:simplePos x="0" y="0"/>
                <wp:positionH relativeFrom="page">
                  <wp:posOffset>-4666615</wp:posOffset>
                </wp:positionH>
                <wp:positionV relativeFrom="paragraph">
                  <wp:posOffset>2183130</wp:posOffset>
                </wp:positionV>
                <wp:extent cx="1314450" cy="9269095"/>
                <wp:effectExtent l="0" t="0" r="0" b="825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9269095"/>
                          <a:chOff x="0" y="321733"/>
                          <a:chExt cx="8090033" cy="9266061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FB03EB0-31AC-464A-A4CF-52AA945A224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70000"/>
                            <a:ext cx="7285737" cy="83177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4" name="Picture 54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76" b="38476"/>
                          <a:stretch/>
                        </pic:blipFill>
                        <pic:spPr>
                          <a:xfrm flipH="1">
                            <a:off x="7809248" y="753365"/>
                            <a:ext cx="280785" cy="35219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g:grpSp>
                        <wpg:cNvPr id="5" name="Group 5" descr="Icon">
                          <a:extLst>
                            <a:ext uri="{FF2B5EF4-FFF2-40B4-BE49-F238E27FC236}">
                              <a16:creationId xmlns:a16="http://schemas.microsoft.com/office/drawing/2014/main" id="{AB86B1E8-0D68-4CB6-8C7F-21829D5AE0CD}"/>
                            </a:ext>
                          </a:extLst>
                        </wpg:cNvPr>
                        <wpg:cNvGrpSpPr/>
                        <wpg:grpSpPr>
                          <a:xfrm>
                            <a:off x="203200" y="321733"/>
                            <a:ext cx="644436" cy="644436"/>
                            <a:chOff x="444372" y="566503"/>
                            <a:chExt cx="644436" cy="644436"/>
                          </a:xfrm>
                        </wpg:grpSpPr>
                        <wps:wsp>
                          <wps:cNvPr id="7" name="Oval 7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372" y="566503"/>
                              <a:ext cx="644436" cy="64443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oup 8" descr="Icon">
                            <a:extLst>
                              <a:ext uri="{FF2B5EF4-FFF2-40B4-BE49-F238E27FC236}">
                                <a16:creationId xmlns:a16="http://schemas.microsoft.com/office/drawing/2014/main" id="{D6B6DDFE-C163-46ED-956C-84706E5E581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6205" y="708336"/>
                              <a:ext cx="360771" cy="360771"/>
                              <a:chOff x="586205" y="708336"/>
                              <a:chExt cx="581025" cy="581025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Freeform: Shape 9">
                              <a:extLst>
                                <a:ext uri="{FF2B5EF4-FFF2-40B4-BE49-F238E27FC236}">
                                  <a16:creationId xmlns:a16="http://schemas.microsoft.com/office/drawing/2014/main" id="{94517059-8A45-4EC1-BEED-97219D076E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6205" y="708336"/>
                                <a:ext cx="581025" cy="581025"/>
                              </a:xfrm>
                              <a:custGeom>
                                <a:avLst/>
                                <a:gdLst>
                                  <a:gd name="connsiteX0" fmla="*/ 550069 w 581025"/>
                                  <a:gd name="connsiteY0" fmla="*/ 226219 h 581025"/>
                                  <a:gd name="connsiteX1" fmla="*/ 483394 w 581025"/>
                                  <a:gd name="connsiteY1" fmla="*/ 226219 h 581025"/>
                                  <a:gd name="connsiteX2" fmla="*/ 483394 w 581025"/>
                                  <a:gd name="connsiteY2" fmla="*/ 7144 h 581025"/>
                                  <a:gd name="connsiteX3" fmla="*/ 45244 w 581025"/>
                                  <a:gd name="connsiteY3" fmla="*/ 7144 h 581025"/>
                                  <a:gd name="connsiteX4" fmla="*/ 45244 w 581025"/>
                                  <a:gd name="connsiteY4" fmla="*/ 73819 h 581025"/>
                                  <a:gd name="connsiteX5" fmla="*/ 7144 w 581025"/>
                                  <a:gd name="connsiteY5" fmla="*/ 73819 h 581025"/>
                                  <a:gd name="connsiteX6" fmla="*/ 7144 w 581025"/>
                                  <a:gd name="connsiteY6" fmla="*/ 130969 h 581025"/>
                                  <a:gd name="connsiteX7" fmla="*/ 45244 w 581025"/>
                                  <a:gd name="connsiteY7" fmla="*/ 130969 h 581025"/>
                                  <a:gd name="connsiteX8" fmla="*/ 45244 w 581025"/>
                                  <a:gd name="connsiteY8" fmla="*/ 169069 h 581025"/>
                                  <a:gd name="connsiteX9" fmla="*/ 7144 w 581025"/>
                                  <a:gd name="connsiteY9" fmla="*/ 169069 h 581025"/>
                                  <a:gd name="connsiteX10" fmla="*/ 7144 w 581025"/>
                                  <a:gd name="connsiteY10" fmla="*/ 226219 h 581025"/>
                                  <a:gd name="connsiteX11" fmla="*/ 45244 w 581025"/>
                                  <a:gd name="connsiteY11" fmla="*/ 226219 h 581025"/>
                                  <a:gd name="connsiteX12" fmla="*/ 45244 w 581025"/>
                                  <a:gd name="connsiteY12" fmla="*/ 264319 h 581025"/>
                                  <a:gd name="connsiteX13" fmla="*/ 7144 w 581025"/>
                                  <a:gd name="connsiteY13" fmla="*/ 264319 h 581025"/>
                                  <a:gd name="connsiteX14" fmla="*/ 7144 w 581025"/>
                                  <a:gd name="connsiteY14" fmla="*/ 321469 h 581025"/>
                                  <a:gd name="connsiteX15" fmla="*/ 45244 w 581025"/>
                                  <a:gd name="connsiteY15" fmla="*/ 321469 h 581025"/>
                                  <a:gd name="connsiteX16" fmla="*/ 45244 w 581025"/>
                                  <a:gd name="connsiteY16" fmla="*/ 359569 h 581025"/>
                                  <a:gd name="connsiteX17" fmla="*/ 7144 w 581025"/>
                                  <a:gd name="connsiteY17" fmla="*/ 359569 h 581025"/>
                                  <a:gd name="connsiteX18" fmla="*/ 7144 w 581025"/>
                                  <a:gd name="connsiteY18" fmla="*/ 416719 h 581025"/>
                                  <a:gd name="connsiteX19" fmla="*/ 45244 w 581025"/>
                                  <a:gd name="connsiteY19" fmla="*/ 416719 h 581025"/>
                                  <a:gd name="connsiteX20" fmla="*/ 45244 w 581025"/>
                                  <a:gd name="connsiteY20" fmla="*/ 454819 h 581025"/>
                                  <a:gd name="connsiteX21" fmla="*/ 7144 w 581025"/>
                                  <a:gd name="connsiteY21" fmla="*/ 454819 h 581025"/>
                                  <a:gd name="connsiteX22" fmla="*/ 7144 w 581025"/>
                                  <a:gd name="connsiteY22" fmla="*/ 511969 h 581025"/>
                                  <a:gd name="connsiteX23" fmla="*/ 45244 w 581025"/>
                                  <a:gd name="connsiteY23" fmla="*/ 511969 h 581025"/>
                                  <a:gd name="connsiteX24" fmla="*/ 45244 w 581025"/>
                                  <a:gd name="connsiteY24" fmla="*/ 578644 h 581025"/>
                                  <a:gd name="connsiteX25" fmla="*/ 550069 w 581025"/>
                                  <a:gd name="connsiteY25" fmla="*/ 578644 h 581025"/>
                                  <a:gd name="connsiteX26" fmla="*/ 578644 w 581025"/>
                                  <a:gd name="connsiteY26" fmla="*/ 550069 h 581025"/>
                                  <a:gd name="connsiteX27" fmla="*/ 578644 w 581025"/>
                                  <a:gd name="connsiteY27" fmla="*/ 254794 h 581025"/>
                                  <a:gd name="connsiteX28" fmla="*/ 550069 w 581025"/>
                                  <a:gd name="connsiteY28" fmla="*/ 226219 h 581025"/>
                                  <a:gd name="connsiteX29" fmla="*/ 464344 w 581025"/>
                                  <a:gd name="connsiteY29" fmla="*/ 226219 h 581025"/>
                                  <a:gd name="connsiteX30" fmla="*/ 340519 w 581025"/>
                                  <a:gd name="connsiteY30" fmla="*/ 226219 h 581025"/>
                                  <a:gd name="connsiteX31" fmla="*/ 311944 w 581025"/>
                                  <a:gd name="connsiteY31" fmla="*/ 254794 h 581025"/>
                                  <a:gd name="connsiteX32" fmla="*/ 311944 w 581025"/>
                                  <a:gd name="connsiteY32" fmla="*/ 550069 h 581025"/>
                                  <a:gd name="connsiteX33" fmla="*/ 313849 w 581025"/>
                                  <a:gd name="connsiteY33" fmla="*/ 559594 h 581025"/>
                                  <a:gd name="connsiteX34" fmla="*/ 159544 w 581025"/>
                                  <a:gd name="connsiteY34" fmla="*/ 559594 h 581025"/>
                                  <a:gd name="connsiteX35" fmla="*/ 159544 w 581025"/>
                                  <a:gd name="connsiteY35" fmla="*/ 26194 h 581025"/>
                                  <a:gd name="connsiteX36" fmla="*/ 464344 w 581025"/>
                                  <a:gd name="connsiteY36" fmla="*/ 26194 h 581025"/>
                                  <a:gd name="connsiteX37" fmla="*/ 464344 w 581025"/>
                                  <a:gd name="connsiteY37" fmla="*/ 226219 h 581025"/>
                                  <a:gd name="connsiteX38" fmla="*/ 26194 w 581025"/>
                                  <a:gd name="connsiteY38" fmla="*/ 92869 h 581025"/>
                                  <a:gd name="connsiteX39" fmla="*/ 102394 w 581025"/>
                                  <a:gd name="connsiteY39" fmla="*/ 92869 h 581025"/>
                                  <a:gd name="connsiteX40" fmla="*/ 102394 w 581025"/>
                                  <a:gd name="connsiteY40" fmla="*/ 111919 h 581025"/>
                                  <a:gd name="connsiteX41" fmla="*/ 26194 w 581025"/>
                                  <a:gd name="connsiteY41" fmla="*/ 111919 h 581025"/>
                                  <a:gd name="connsiteX42" fmla="*/ 26194 w 581025"/>
                                  <a:gd name="connsiteY42" fmla="*/ 92869 h 581025"/>
                                  <a:gd name="connsiteX43" fmla="*/ 26194 w 581025"/>
                                  <a:gd name="connsiteY43" fmla="*/ 188119 h 581025"/>
                                  <a:gd name="connsiteX44" fmla="*/ 102394 w 581025"/>
                                  <a:gd name="connsiteY44" fmla="*/ 188119 h 581025"/>
                                  <a:gd name="connsiteX45" fmla="*/ 102394 w 581025"/>
                                  <a:gd name="connsiteY45" fmla="*/ 207169 h 581025"/>
                                  <a:gd name="connsiteX46" fmla="*/ 26194 w 581025"/>
                                  <a:gd name="connsiteY46" fmla="*/ 207169 h 581025"/>
                                  <a:gd name="connsiteX47" fmla="*/ 26194 w 581025"/>
                                  <a:gd name="connsiteY47" fmla="*/ 188119 h 581025"/>
                                  <a:gd name="connsiteX48" fmla="*/ 26194 w 581025"/>
                                  <a:gd name="connsiteY48" fmla="*/ 283369 h 581025"/>
                                  <a:gd name="connsiteX49" fmla="*/ 102394 w 581025"/>
                                  <a:gd name="connsiteY49" fmla="*/ 283369 h 581025"/>
                                  <a:gd name="connsiteX50" fmla="*/ 102394 w 581025"/>
                                  <a:gd name="connsiteY50" fmla="*/ 302419 h 581025"/>
                                  <a:gd name="connsiteX51" fmla="*/ 26194 w 581025"/>
                                  <a:gd name="connsiteY51" fmla="*/ 302419 h 581025"/>
                                  <a:gd name="connsiteX52" fmla="*/ 26194 w 581025"/>
                                  <a:gd name="connsiteY52" fmla="*/ 283369 h 581025"/>
                                  <a:gd name="connsiteX53" fmla="*/ 26194 w 581025"/>
                                  <a:gd name="connsiteY53" fmla="*/ 378619 h 581025"/>
                                  <a:gd name="connsiteX54" fmla="*/ 102394 w 581025"/>
                                  <a:gd name="connsiteY54" fmla="*/ 378619 h 581025"/>
                                  <a:gd name="connsiteX55" fmla="*/ 102394 w 581025"/>
                                  <a:gd name="connsiteY55" fmla="*/ 397669 h 581025"/>
                                  <a:gd name="connsiteX56" fmla="*/ 26194 w 581025"/>
                                  <a:gd name="connsiteY56" fmla="*/ 397669 h 581025"/>
                                  <a:gd name="connsiteX57" fmla="*/ 26194 w 581025"/>
                                  <a:gd name="connsiteY57" fmla="*/ 378619 h 581025"/>
                                  <a:gd name="connsiteX58" fmla="*/ 26194 w 581025"/>
                                  <a:gd name="connsiteY58" fmla="*/ 473869 h 581025"/>
                                  <a:gd name="connsiteX59" fmla="*/ 102394 w 581025"/>
                                  <a:gd name="connsiteY59" fmla="*/ 473869 h 581025"/>
                                  <a:gd name="connsiteX60" fmla="*/ 102394 w 581025"/>
                                  <a:gd name="connsiteY60" fmla="*/ 492919 h 581025"/>
                                  <a:gd name="connsiteX61" fmla="*/ 26194 w 581025"/>
                                  <a:gd name="connsiteY61" fmla="*/ 492919 h 581025"/>
                                  <a:gd name="connsiteX62" fmla="*/ 26194 w 581025"/>
                                  <a:gd name="connsiteY62" fmla="*/ 473869 h 581025"/>
                                  <a:gd name="connsiteX63" fmla="*/ 64294 w 581025"/>
                                  <a:gd name="connsiteY63" fmla="*/ 511969 h 581025"/>
                                  <a:gd name="connsiteX64" fmla="*/ 121444 w 581025"/>
                                  <a:gd name="connsiteY64" fmla="*/ 511969 h 581025"/>
                                  <a:gd name="connsiteX65" fmla="*/ 121444 w 581025"/>
                                  <a:gd name="connsiteY65" fmla="*/ 454819 h 581025"/>
                                  <a:gd name="connsiteX66" fmla="*/ 64294 w 581025"/>
                                  <a:gd name="connsiteY66" fmla="*/ 454819 h 581025"/>
                                  <a:gd name="connsiteX67" fmla="*/ 64294 w 581025"/>
                                  <a:gd name="connsiteY67" fmla="*/ 416719 h 581025"/>
                                  <a:gd name="connsiteX68" fmla="*/ 121444 w 581025"/>
                                  <a:gd name="connsiteY68" fmla="*/ 416719 h 581025"/>
                                  <a:gd name="connsiteX69" fmla="*/ 121444 w 581025"/>
                                  <a:gd name="connsiteY69" fmla="*/ 359569 h 581025"/>
                                  <a:gd name="connsiteX70" fmla="*/ 64294 w 581025"/>
                                  <a:gd name="connsiteY70" fmla="*/ 359569 h 581025"/>
                                  <a:gd name="connsiteX71" fmla="*/ 64294 w 581025"/>
                                  <a:gd name="connsiteY71" fmla="*/ 321469 h 581025"/>
                                  <a:gd name="connsiteX72" fmla="*/ 121444 w 581025"/>
                                  <a:gd name="connsiteY72" fmla="*/ 321469 h 581025"/>
                                  <a:gd name="connsiteX73" fmla="*/ 121444 w 581025"/>
                                  <a:gd name="connsiteY73" fmla="*/ 264319 h 581025"/>
                                  <a:gd name="connsiteX74" fmla="*/ 64294 w 581025"/>
                                  <a:gd name="connsiteY74" fmla="*/ 264319 h 581025"/>
                                  <a:gd name="connsiteX75" fmla="*/ 64294 w 581025"/>
                                  <a:gd name="connsiteY75" fmla="*/ 226219 h 581025"/>
                                  <a:gd name="connsiteX76" fmla="*/ 121444 w 581025"/>
                                  <a:gd name="connsiteY76" fmla="*/ 226219 h 581025"/>
                                  <a:gd name="connsiteX77" fmla="*/ 121444 w 581025"/>
                                  <a:gd name="connsiteY77" fmla="*/ 169069 h 581025"/>
                                  <a:gd name="connsiteX78" fmla="*/ 64294 w 581025"/>
                                  <a:gd name="connsiteY78" fmla="*/ 169069 h 581025"/>
                                  <a:gd name="connsiteX79" fmla="*/ 64294 w 581025"/>
                                  <a:gd name="connsiteY79" fmla="*/ 130969 h 581025"/>
                                  <a:gd name="connsiteX80" fmla="*/ 121444 w 581025"/>
                                  <a:gd name="connsiteY80" fmla="*/ 130969 h 581025"/>
                                  <a:gd name="connsiteX81" fmla="*/ 121444 w 581025"/>
                                  <a:gd name="connsiteY81" fmla="*/ 73819 h 581025"/>
                                  <a:gd name="connsiteX82" fmla="*/ 64294 w 581025"/>
                                  <a:gd name="connsiteY82" fmla="*/ 73819 h 581025"/>
                                  <a:gd name="connsiteX83" fmla="*/ 64294 w 581025"/>
                                  <a:gd name="connsiteY83" fmla="*/ 26194 h 581025"/>
                                  <a:gd name="connsiteX84" fmla="*/ 140494 w 581025"/>
                                  <a:gd name="connsiteY84" fmla="*/ 26194 h 581025"/>
                                  <a:gd name="connsiteX85" fmla="*/ 140494 w 581025"/>
                                  <a:gd name="connsiteY85" fmla="*/ 559594 h 581025"/>
                                  <a:gd name="connsiteX86" fmla="*/ 64294 w 581025"/>
                                  <a:gd name="connsiteY86" fmla="*/ 559594 h 581025"/>
                                  <a:gd name="connsiteX87" fmla="*/ 64294 w 581025"/>
                                  <a:gd name="connsiteY87" fmla="*/ 511969 h 581025"/>
                                  <a:gd name="connsiteX88" fmla="*/ 559594 w 581025"/>
                                  <a:gd name="connsiteY88" fmla="*/ 550069 h 581025"/>
                                  <a:gd name="connsiteX89" fmla="*/ 550069 w 581025"/>
                                  <a:gd name="connsiteY89" fmla="*/ 559594 h 581025"/>
                                  <a:gd name="connsiteX90" fmla="*/ 359569 w 581025"/>
                                  <a:gd name="connsiteY90" fmla="*/ 559594 h 581025"/>
                                  <a:gd name="connsiteX91" fmla="*/ 340519 w 581025"/>
                                  <a:gd name="connsiteY91" fmla="*/ 559594 h 581025"/>
                                  <a:gd name="connsiteX92" fmla="*/ 330994 w 581025"/>
                                  <a:gd name="connsiteY92" fmla="*/ 550069 h 581025"/>
                                  <a:gd name="connsiteX93" fmla="*/ 330994 w 581025"/>
                                  <a:gd name="connsiteY93" fmla="*/ 254794 h 581025"/>
                                  <a:gd name="connsiteX94" fmla="*/ 340519 w 581025"/>
                                  <a:gd name="connsiteY94" fmla="*/ 245269 h 581025"/>
                                  <a:gd name="connsiteX95" fmla="*/ 550069 w 581025"/>
                                  <a:gd name="connsiteY95" fmla="*/ 245269 h 581025"/>
                                  <a:gd name="connsiteX96" fmla="*/ 559594 w 581025"/>
                                  <a:gd name="connsiteY96" fmla="*/ 254794 h 581025"/>
                                  <a:gd name="connsiteX97" fmla="*/ 559594 w 581025"/>
                                  <a:gd name="connsiteY97" fmla="*/ 550069 h 581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581025" h="581025">
                                    <a:moveTo>
                                      <a:pt x="550069" y="226219"/>
                                    </a:moveTo>
                                    <a:lnTo>
                                      <a:pt x="483394" y="226219"/>
                                    </a:lnTo>
                                    <a:lnTo>
                                      <a:pt x="483394" y="7144"/>
                                    </a:lnTo>
                                    <a:lnTo>
                                      <a:pt x="45244" y="7144"/>
                                    </a:lnTo>
                                    <a:lnTo>
                                      <a:pt x="45244" y="73819"/>
                                    </a:lnTo>
                                    <a:lnTo>
                                      <a:pt x="7144" y="73819"/>
                                    </a:lnTo>
                                    <a:lnTo>
                                      <a:pt x="7144" y="130969"/>
                                    </a:lnTo>
                                    <a:lnTo>
                                      <a:pt x="45244" y="130969"/>
                                    </a:lnTo>
                                    <a:lnTo>
                                      <a:pt x="45244" y="169069"/>
                                    </a:lnTo>
                                    <a:lnTo>
                                      <a:pt x="7144" y="169069"/>
                                    </a:lnTo>
                                    <a:lnTo>
                                      <a:pt x="7144" y="226219"/>
                                    </a:lnTo>
                                    <a:lnTo>
                                      <a:pt x="45244" y="226219"/>
                                    </a:lnTo>
                                    <a:lnTo>
                                      <a:pt x="45244" y="264319"/>
                                    </a:lnTo>
                                    <a:lnTo>
                                      <a:pt x="7144" y="264319"/>
                                    </a:lnTo>
                                    <a:lnTo>
                                      <a:pt x="7144" y="321469"/>
                                    </a:lnTo>
                                    <a:lnTo>
                                      <a:pt x="45244" y="321469"/>
                                    </a:lnTo>
                                    <a:lnTo>
                                      <a:pt x="45244" y="359569"/>
                                    </a:lnTo>
                                    <a:lnTo>
                                      <a:pt x="7144" y="359569"/>
                                    </a:lnTo>
                                    <a:lnTo>
                                      <a:pt x="7144" y="416719"/>
                                    </a:lnTo>
                                    <a:lnTo>
                                      <a:pt x="45244" y="416719"/>
                                    </a:lnTo>
                                    <a:lnTo>
                                      <a:pt x="45244" y="454819"/>
                                    </a:lnTo>
                                    <a:lnTo>
                                      <a:pt x="7144" y="454819"/>
                                    </a:lnTo>
                                    <a:lnTo>
                                      <a:pt x="7144" y="511969"/>
                                    </a:lnTo>
                                    <a:lnTo>
                                      <a:pt x="45244" y="511969"/>
                                    </a:lnTo>
                                    <a:lnTo>
                                      <a:pt x="45244" y="578644"/>
                                    </a:lnTo>
                                    <a:lnTo>
                                      <a:pt x="550069" y="578644"/>
                                    </a:lnTo>
                                    <a:cubicBezTo>
                                      <a:pt x="566261" y="578644"/>
                                      <a:pt x="578644" y="566261"/>
                                      <a:pt x="578644" y="550069"/>
                                    </a:cubicBezTo>
                                    <a:lnTo>
                                      <a:pt x="578644" y="254794"/>
                                    </a:lnTo>
                                    <a:cubicBezTo>
                                      <a:pt x="578644" y="238601"/>
                                      <a:pt x="566261" y="226219"/>
                                      <a:pt x="550069" y="226219"/>
                                    </a:cubicBezTo>
                                    <a:close/>
                                    <a:moveTo>
                                      <a:pt x="464344" y="226219"/>
                                    </a:moveTo>
                                    <a:lnTo>
                                      <a:pt x="340519" y="226219"/>
                                    </a:lnTo>
                                    <a:cubicBezTo>
                                      <a:pt x="324326" y="226219"/>
                                      <a:pt x="311944" y="238601"/>
                                      <a:pt x="311944" y="254794"/>
                                    </a:cubicBezTo>
                                    <a:lnTo>
                                      <a:pt x="311944" y="550069"/>
                                    </a:lnTo>
                                    <a:cubicBezTo>
                                      <a:pt x="311944" y="553879"/>
                                      <a:pt x="312896" y="556736"/>
                                      <a:pt x="313849" y="559594"/>
                                    </a:cubicBezTo>
                                    <a:lnTo>
                                      <a:pt x="159544" y="559594"/>
                                    </a:lnTo>
                                    <a:lnTo>
                                      <a:pt x="159544" y="26194"/>
                                    </a:lnTo>
                                    <a:lnTo>
                                      <a:pt x="464344" y="26194"/>
                                    </a:lnTo>
                                    <a:lnTo>
                                      <a:pt x="464344" y="226219"/>
                                    </a:lnTo>
                                    <a:close/>
                                    <a:moveTo>
                                      <a:pt x="26194" y="92869"/>
                                    </a:moveTo>
                                    <a:lnTo>
                                      <a:pt x="102394" y="92869"/>
                                    </a:lnTo>
                                    <a:lnTo>
                                      <a:pt x="102394" y="111919"/>
                                    </a:lnTo>
                                    <a:lnTo>
                                      <a:pt x="26194" y="111919"/>
                                    </a:lnTo>
                                    <a:lnTo>
                                      <a:pt x="26194" y="92869"/>
                                    </a:lnTo>
                                    <a:close/>
                                    <a:moveTo>
                                      <a:pt x="26194" y="188119"/>
                                    </a:moveTo>
                                    <a:lnTo>
                                      <a:pt x="102394" y="188119"/>
                                    </a:lnTo>
                                    <a:lnTo>
                                      <a:pt x="102394" y="207169"/>
                                    </a:lnTo>
                                    <a:lnTo>
                                      <a:pt x="26194" y="207169"/>
                                    </a:lnTo>
                                    <a:lnTo>
                                      <a:pt x="26194" y="188119"/>
                                    </a:lnTo>
                                    <a:close/>
                                    <a:moveTo>
                                      <a:pt x="26194" y="283369"/>
                                    </a:moveTo>
                                    <a:lnTo>
                                      <a:pt x="102394" y="283369"/>
                                    </a:lnTo>
                                    <a:lnTo>
                                      <a:pt x="102394" y="302419"/>
                                    </a:lnTo>
                                    <a:lnTo>
                                      <a:pt x="26194" y="302419"/>
                                    </a:lnTo>
                                    <a:lnTo>
                                      <a:pt x="26194" y="283369"/>
                                    </a:lnTo>
                                    <a:close/>
                                    <a:moveTo>
                                      <a:pt x="26194" y="378619"/>
                                    </a:moveTo>
                                    <a:lnTo>
                                      <a:pt x="102394" y="378619"/>
                                    </a:lnTo>
                                    <a:lnTo>
                                      <a:pt x="102394" y="397669"/>
                                    </a:lnTo>
                                    <a:lnTo>
                                      <a:pt x="26194" y="397669"/>
                                    </a:lnTo>
                                    <a:lnTo>
                                      <a:pt x="26194" y="378619"/>
                                    </a:lnTo>
                                    <a:close/>
                                    <a:moveTo>
                                      <a:pt x="26194" y="473869"/>
                                    </a:moveTo>
                                    <a:lnTo>
                                      <a:pt x="102394" y="473869"/>
                                    </a:lnTo>
                                    <a:lnTo>
                                      <a:pt x="102394" y="492919"/>
                                    </a:lnTo>
                                    <a:lnTo>
                                      <a:pt x="26194" y="492919"/>
                                    </a:lnTo>
                                    <a:lnTo>
                                      <a:pt x="26194" y="473869"/>
                                    </a:lnTo>
                                    <a:close/>
                                    <a:moveTo>
                                      <a:pt x="64294" y="511969"/>
                                    </a:moveTo>
                                    <a:lnTo>
                                      <a:pt x="121444" y="511969"/>
                                    </a:lnTo>
                                    <a:lnTo>
                                      <a:pt x="121444" y="454819"/>
                                    </a:lnTo>
                                    <a:lnTo>
                                      <a:pt x="64294" y="454819"/>
                                    </a:lnTo>
                                    <a:lnTo>
                                      <a:pt x="64294" y="416719"/>
                                    </a:lnTo>
                                    <a:lnTo>
                                      <a:pt x="121444" y="416719"/>
                                    </a:lnTo>
                                    <a:lnTo>
                                      <a:pt x="121444" y="359569"/>
                                    </a:lnTo>
                                    <a:lnTo>
                                      <a:pt x="64294" y="359569"/>
                                    </a:lnTo>
                                    <a:lnTo>
                                      <a:pt x="64294" y="321469"/>
                                    </a:lnTo>
                                    <a:lnTo>
                                      <a:pt x="121444" y="321469"/>
                                    </a:lnTo>
                                    <a:lnTo>
                                      <a:pt x="121444" y="264319"/>
                                    </a:lnTo>
                                    <a:lnTo>
                                      <a:pt x="64294" y="264319"/>
                                    </a:lnTo>
                                    <a:lnTo>
                                      <a:pt x="64294" y="226219"/>
                                    </a:lnTo>
                                    <a:lnTo>
                                      <a:pt x="121444" y="226219"/>
                                    </a:lnTo>
                                    <a:lnTo>
                                      <a:pt x="121444" y="169069"/>
                                    </a:lnTo>
                                    <a:lnTo>
                                      <a:pt x="64294" y="169069"/>
                                    </a:lnTo>
                                    <a:lnTo>
                                      <a:pt x="64294" y="130969"/>
                                    </a:lnTo>
                                    <a:lnTo>
                                      <a:pt x="121444" y="130969"/>
                                    </a:lnTo>
                                    <a:lnTo>
                                      <a:pt x="121444" y="73819"/>
                                    </a:lnTo>
                                    <a:lnTo>
                                      <a:pt x="64294" y="73819"/>
                                    </a:lnTo>
                                    <a:lnTo>
                                      <a:pt x="64294" y="26194"/>
                                    </a:lnTo>
                                    <a:lnTo>
                                      <a:pt x="140494" y="26194"/>
                                    </a:lnTo>
                                    <a:lnTo>
                                      <a:pt x="140494" y="559594"/>
                                    </a:lnTo>
                                    <a:lnTo>
                                      <a:pt x="64294" y="559594"/>
                                    </a:lnTo>
                                    <a:lnTo>
                                      <a:pt x="64294" y="511969"/>
                                    </a:lnTo>
                                    <a:close/>
                                    <a:moveTo>
                                      <a:pt x="559594" y="550069"/>
                                    </a:moveTo>
                                    <a:cubicBezTo>
                                      <a:pt x="559594" y="555784"/>
                                      <a:pt x="555784" y="559594"/>
                                      <a:pt x="550069" y="559594"/>
                                    </a:cubicBezTo>
                                    <a:lnTo>
                                      <a:pt x="359569" y="559594"/>
                                    </a:lnTo>
                                    <a:lnTo>
                                      <a:pt x="340519" y="559594"/>
                                    </a:lnTo>
                                    <a:cubicBezTo>
                                      <a:pt x="334804" y="559594"/>
                                      <a:pt x="330994" y="555784"/>
                                      <a:pt x="330994" y="550069"/>
                                    </a:cubicBezTo>
                                    <a:lnTo>
                                      <a:pt x="330994" y="254794"/>
                                    </a:lnTo>
                                    <a:cubicBezTo>
                                      <a:pt x="330994" y="249079"/>
                                      <a:pt x="334804" y="245269"/>
                                      <a:pt x="340519" y="245269"/>
                                    </a:cubicBezTo>
                                    <a:lnTo>
                                      <a:pt x="550069" y="245269"/>
                                    </a:lnTo>
                                    <a:cubicBezTo>
                                      <a:pt x="555784" y="245269"/>
                                      <a:pt x="559594" y="249079"/>
                                      <a:pt x="559594" y="254794"/>
                                    </a:cubicBezTo>
                                    <a:lnTo>
                                      <a:pt x="559594" y="5500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reeform: Shape 10">
                              <a:extLst>
                                <a:ext uri="{FF2B5EF4-FFF2-40B4-BE49-F238E27FC236}">
                                  <a16:creationId xmlns:a16="http://schemas.microsoft.com/office/drawing/2014/main" id="{0E63B80E-C2BB-4888-9BBE-6CD6778844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965511"/>
                                <a:ext cx="200025" cy="76200"/>
                              </a:xfrm>
                              <a:custGeom>
                                <a:avLst/>
                                <a:gdLst>
                                  <a:gd name="connsiteX0" fmla="*/ 7144 w 200025"/>
                                  <a:gd name="connsiteY0" fmla="*/ 73819 h 76200"/>
                                  <a:gd name="connsiteX1" fmla="*/ 197644 w 200025"/>
                                  <a:gd name="connsiteY1" fmla="*/ 73819 h 76200"/>
                                  <a:gd name="connsiteX2" fmla="*/ 197644 w 200025"/>
                                  <a:gd name="connsiteY2" fmla="*/ 7144 h 76200"/>
                                  <a:gd name="connsiteX3" fmla="*/ 7144 w 200025"/>
                                  <a:gd name="connsiteY3" fmla="*/ 7144 h 76200"/>
                                  <a:gd name="connsiteX4" fmla="*/ 7144 w 200025"/>
                                  <a:gd name="connsiteY4" fmla="*/ 73819 h 76200"/>
                                  <a:gd name="connsiteX5" fmla="*/ 26194 w 200025"/>
                                  <a:gd name="connsiteY5" fmla="*/ 26194 h 76200"/>
                                  <a:gd name="connsiteX6" fmla="*/ 178594 w 200025"/>
                                  <a:gd name="connsiteY6" fmla="*/ 26194 h 76200"/>
                                  <a:gd name="connsiteX7" fmla="*/ 178594 w 200025"/>
                                  <a:gd name="connsiteY7" fmla="*/ 54769 h 76200"/>
                                  <a:gd name="connsiteX8" fmla="*/ 26194 w 200025"/>
                                  <a:gd name="connsiteY8" fmla="*/ 54769 h 76200"/>
                                  <a:gd name="connsiteX9" fmla="*/ 26194 w 200025"/>
                                  <a:gd name="connsiteY9" fmla="*/ 26194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0025" h="76200">
                                    <a:moveTo>
                                      <a:pt x="7144" y="73819"/>
                                    </a:moveTo>
                                    <a:lnTo>
                                      <a:pt x="197644" y="73819"/>
                                    </a:lnTo>
                                    <a:lnTo>
                                      <a:pt x="19764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73819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178594" y="26194"/>
                                    </a:lnTo>
                                    <a:lnTo>
                                      <a:pt x="178594" y="54769"/>
                                    </a:lnTo>
                                    <a:lnTo>
                                      <a:pt x="26194" y="54769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reeform: Shape 11">
                              <a:extLst>
                                <a:ext uri="{FF2B5EF4-FFF2-40B4-BE49-F238E27FC236}">
                                  <a16:creationId xmlns:a16="http://schemas.microsoft.com/office/drawing/2014/main" id="{019B602C-D3A2-4BC7-96BD-76215B500F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reeform: Shape 12">
                              <a:extLst>
                                <a:ext uri="{FF2B5EF4-FFF2-40B4-BE49-F238E27FC236}">
                                  <a16:creationId xmlns:a16="http://schemas.microsoft.com/office/drawing/2014/main" id="{04F94C20-2B92-474A-8B69-0991622FE9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reeform: Shape 13">
                              <a:extLst>
                                <a:ext uri="{FF2B5EF4-FFF2-40B4-BE49-F238E27FC236}">
                                  <a16:creationId xmlns:a16="http://schemas.microsoft.com/office/drawing/2014/main" id="{09A5B9C0-5729-44CE-BB4A-5B20154E2B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04171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reeform: Shape 14">
                              <a:extLst>
                                <a:ext uri="{FF2B5EF4-FFF2-40B4-BE49-F238E27FC236}">
                                  <a16:creationId xmlns:a16="http://schemas.microsoft.com/office/drawing/2014/main" id="{03463DD1-642A-4A2D-A000-099D7BF46D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reeform: Shape 15">
                              <a:extLst>
                                <a:ext uri="{FF2B5EF4-FFF2-40B4-BE49-F238E27FC236}">
                                  <a16:creationId xmlns:a16="http://schemas.microsoft.com/office/drawing/2014/main" id="{9C2EFCE5-8B7B-4771-8A36-D5F84F3BA2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reeform: Shape 16">
                              <a:extLst>
                                <a:ext uri="{FF2B5EF4-FFF2-40B4-BE49-F238E27FC236}">
                                  <a16:creationId xmlns:a16="http://schemas.microsoft.com/office/drawing/2014/main" id="{B0DE550A-4522-437F-A9BE-2BB021477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08386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reeform: Shape 17">
                              <a:extLst>
                                <a:ext uri="{FF2B5EF4-FFF2-40B4-BE49-F238E27FC236}">
                                  <a16:creationId xmlns:a16="http://schemas.microsoft.com/office/drawing/2014/main" id="{64843BD1-12B1-4B9B-AD44-71F903557B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910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reeform: Shape 18">
                              <a:extLst>
                                <a:ext uri="{FF2B5EF4-FFF2-40B4-BE49-F238E27FC236}">
                                  <a16:creationId xmlns:a16="http://schemas.microsoft.com/office/drawing/2014/main" id="{D9C990ED-0019-497B-BA66-745745234F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95780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reeform: Shape 19">
                              <a:extLst>
                                <a:ext uri="{FF2B5EF4-FFF2-40B4-BE49-F238E27FC236}">
                                  <a16:creationId xmlns:a16="http://schemas.microsoft.com/office/drawing/2014/main" id="{549B2AE8-D26F-4921-BA38-F98D1441CD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62455" y="1175061"/>
                                <a:ext cx="66675" cy="66675"/>
                              </a:xfrm>
                              <a:custGeom>
                                <a:avLst/>
                                <a:gdLst>
                                  <a:gd name="connsiteX0" fmla="*/ 7144 w 66675"/>
                                  <a:gd name="connsiteY0" fmla="*/ 64294 h 66675"/>
                                  <a:gd name="connsiteX1" fmla="*/ 64294 w 66675"/>
                                  <a:gd name="connsiteY1" fmla="*/ 64294 h 66675"/>
                                  <a:gd name="connsiteX2" fmla="*/ 64294 w 66675"/>
                                  <a:gd name="connsiteY2" fmla="*/ 7144 h 66675"/>
                                  <a:gd name="connsiteX3" fmla="*/ 7144 w 66675"/>
                                  <a:gd name="connsiteY3" fmla="*/ 7144 h 66675"/>
                                  <a:gd name="connsiteX4" fmla="*/ 7144 w 66675"/>
                                  <a:gd name="connsiteY4" fmla="*/ 64294 h 66675"/>
                                  <a:gd name="connsiteX5" fmla="*/ 26194 w 66675"/>
                                  <a:gd name="connsiteY5" fmla="*/ 26194 h 66675"/>
                                  <a:gd name="connsiteX6" fmla="*/ 45244 w 66675"/>
                                  <a:gd name="connsiteY6" fmla="*/ 26194 h 66675"/>
                                  <a:gd name="connsiteX7" fmla="*/ 45244 w 66675"/>
                                  <a:gd name="connsiteY7" fmla="*/ 45244 h 66675"/>
                                  <a:gd name="connsiteX8" fmla="*/ 26194 w 66675"/>
                                  <a:gd name="connsiteY8" fmla="*/ 45244 h 66675"/>
                                  <a:gd name="connsiteX9" fmla="*/ 26194 w 66675"/>
                                  <a:gd name="connsiteY9" fmla="*/ 26194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6675" h="66675">
                                    <a:moveTo>
                                      <a:pt x="7144" y="64294"/>
                                    </a:moveTo>
                                    <a:lnTo>
                                      <a:pt x="64294" y="64294"/>
                                    </a:lnTo>
                                    <a:lnTo>
                                      <a:pt x="64294" y="7144"/>
                                    </a:lnTo>
                                    <a:lnTo>
                                      <a:pt x="7144" y="7144"/>
                                    </a:lnTo>
                                    <a:lnTo>
                                      <a:pt x="7144" y="64294"/>
                                    </a:lnTo>
                                    <a:close/>
                                    <a:moveTo>
                                      <a:pt x="26194" y="26194"/>
                                    </a:moveTo>
                                    <a:lnTo>
                                      <a:pt x="45244" y="26194"/>
                                    </a:lnTo>
                                    <a:lnTo>
                                      <a:pt x="45244" y="45244"/>
                                    </a:lnTo>
                                    <a:lnTo>
                                      <a:pt x="26194" y="45244"/>
                                    </a:lnTo>
                                    <a:lnTo>
                                      <a:pt x="26194" y="2619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F44B9" id="Group 1" o:spid="_x0000_s1026" style="position:absolute;margin-left:-367.45pt;margin-top:171.9pt;width:103.5pt;height:729.85pt;z-index:-251657216;mso-position-horizontal-relative:page;mso-width-relative:margin;mso-height-relative:margin" coordorigin=",3217" coordsize="80900,926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">
                <v:rect id="Rectangle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78092;top:7533;width:2808;height:3522;flip:x;visibility:visible;mso-wrap-style:square" coordsize="280785,35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" path="m,l191509,r89276,89276l280785,352193,,352193,,xe">
                  <v:imagedata r:id="rId11" o:title="" croptop="25216f" cropbottom="25216f"/>
                  <v:formulas/>
                  <v:path o:extrusionok="t" o:connecttype="custom" o:connectlocs="0,0;191509,0;280785,89276;280785,352193;0,352193;0,0" o:connectangles="0,0,0,0,0,0"/>
                </v:shape>
                <v:group id="Group 5" o:spid="_x0000_s1029" alt="Icon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7" o:spid="_x0000_s1030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  <v:fill opacity="15677f"/>
                  </v:oval>
                  <v:group id="Group 8" o:spid="_x0000_s1031" alt="Icon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reeform: Shape 9" o:spid="_x0000_s1032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  <v:stroke joinstyle="miter"/>
  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  </v:shape>
                    <v:shape id="Freeform: Shape 10" o:spid="_x0000_s1033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  <v:stroke joinstyle="miter"/>
                      <v:path arrowok="t" o:connecttype="custom" o:connectlocs="7144,73819;197644,73819;197644,7144;7144,7144;7144,73819;26194,26194;178594,26194;178594,54769;26194,54769;26194,26194" o:connectangles="0,0,0,0,0,0,0,0,0,0"/>
                    </v:shape>
                    <v:shape id="Freeform: Shape 11" o:spid="_x0000_s1034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2" o:spid="_x0000_s1035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3" o:spid="_x0000_s1036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4" o:spid="_x0000_s1037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5" o:spid="_x0000_s1038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6" o:spid="_x0000_s1039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7" o:spid="_x0000_s1040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8" o:spid="_x0000_s1041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  <v:shape id="Freeform: Shape 19" o:spid="_x0000_s1042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  <v:stroke joinstyle="miter"/>
                      <v:path arrowok="t" o:connecttype="custom" o:connectlocs="7144,64294;64294,64294;64294,7144;7144,7144;7144,64294;26194,26194;45244,26194;45244,45244;26194,45244;26194,26194" o:connectangles="0,0,0,0,0,0,0,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  <w:r w:rsidR="00746180">
        <w:tab/>
      </w:r>
    </w:p>
    <w:tbl>
      <w:tblPr>
        <w:tblW w:w="8559" w:type="dxa"/>
        <w:tblInd w:w="1080" w:type="dxa"/>
        <w:tblLook w:val="0600" w:firstRow="0" w:lastRow="0" w:firstColumn="0" w:lastColumn="0" w:noHBand="1" w:noVBand="1"/>
      </w:tblPr>
      <w:tblGrid>
        <w:gridCol w:w="4023"/>
        <w:gridCol w:w="4536"/>
      </w:tblGrid>
      <w:tr w:rsidR="00E3286D" w:rsidRPr="00214FE1" w14:paraId="0B01F190" w14:textId="77777777" w:rsidTr="003E2CD7">
        <w:trPr>
          <w:trHeight w:val="928"/>
        </w:trPr>
        <w:tc>
          <w:tcPr>
            <w:tcW w:w="4023" w:type="dxa"/>
            <w:vAlign w:val="center"/>
          </w:tcPr>
          <w:p w14:paraId="3AFC8E9B" w14:textId="399847F5" w:rsidR="00E3286D" w:rsidRPr="00214FE1" w:rsidRDefault="003E2CD7" w:rsidP="00443502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40E2A4B" wp14:editId="2AD6EF43">
                  <wp:extent cx="7620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36" w:type="dxa"/>
            <w:vAlign w:val="center"/>
          </w:tcPr>
          <w:p w14:paraId="05F7B5B1" w14:textId="77777777" w:rsidR="00E3286D" w:rsidRPr="00214FE1" w:rsidRDefault="00443502" w:rsidP="00E3286D">
            <w:pPr>
              <w:spacing w:after="0"/>
              <w:jc w:val="right"/>
            </w:pPr>
            <w:r w:rsidRPr="00214FE1">
              <w:rPr>
                <w:noProof/>
              </w:rPr>
              <mc:AlternateContent>
                <mc:Choice Requires="wpg">
                  <w:drawing>
                    <wp:inline distT="0" distB="0" distL="0" distR="0" wp14:anchorId="6DF9DAA6" wp14:editId="5A577FD4">
                      <wp:extent cx="2688167" cy="865717"/>
                      <wp:effectExtent l="0" t="0" r="0" b="0"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167" cy="865717"/>
                                <a:chOff x="0" y="0"/>
                                <a:chExt cx="2688167" cy="865717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97C882" w14:textId="743C7AB0" w:rsidR="00443502" w:rsidRDefault="003E2CD7" w:rsidP="00443502">
                                    <w:pPr>
                                      <w:spacing w:after="0" w:line="240" w:lineRule="auto"/>
                                    </w:pPr>
                                    <w: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Box 24"/>
                              <wps:cNvSpPr txBox="1"/>
                              <wps:spPr>
                                <a:xfrm>
                                  <a:off x="0" y="264096"/>
                                  <a:ext cx="2228850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901BC86" w14:textId="3776C95A" w:rsidR="00443502" w:rsidRPr="00443502" w:rsidRDefault="003E2CD7" w:rsidP="003E2CD7">
                                    <w:pPr>
                                      <w:spacing w:after="0" w:line="240" w:lineRule="auto"/>
                                    </w:pPr>
                                    <w:r>
                                      <w:t>Postural Balance Exercise Sheet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TextBox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B8D949" w14:textId="77777777" w:rsidR="00443502" w:rsidRPr="00443502" w:rsidRDefault="00000000" w:rsidP="00443502">
                                    <w:pPr>
                                      <w:pStyle w:val="NoSpacing"/>
                                    </w:pPr>
                                    <w:sdt>
                                      <w:sdtPr>
                                        <w:id w:val="-344411141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r w:rsidR="00443502" w:rsidRPr="00443502">
                                          <w:t>Page</w:t>
                                        </w:r>
                                      </w:sdtContent>
                                    </w:sdt>
                                    <w:r w:rsidR="00443502" w:rsidRPr="00443502"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9DAA6" id="Group 6" o:spid="_x0000_s1026" style="width:211.65pt;height:68.15pt;mso-position-horizontal-relative:char;mso-position-vertical-relative:line" coordsize="26881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" fillcolor="#d8d8d8 [2732]" stroked="f" strokeweight=".5pt">
                        <v:textbox inset=",0,,0">
                          <w:txbxContent>
                            <w:p w14:paraId="3D97C882" w14:textId="743C7AB0" w:rsidR="00443502" w:rsidRDefault="003E2CD7" w:rsidP="00443502">
                              <w:pPr>
                                <w:spacing w:after="0" w:line="240" w:lineRule="auto"/>
                              </w:pPr>
                              <w:r>
                                <w:t>name</w:t>
                              </w:r>
                            </w:p>
                          </w:txbxContent>
                        </v:textbox>
                      </v:shape>
                      <v:shape id="TextBox 24" o:spid="_x0000_s1028" type="#_x0000_t202" style="position:absolute;top:2640;width:22288;height:255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p w14:paraId="6901BC86" w14:textId="3776C95A" w:rsidR="00443502" w:rsidRPr="00443502" w:rsidRDefault="003E2CD7" w:rsidP="003E2CD7">
                              <w:pPr>
                                <w:spacing w:after="0" w:line="240" w:lineRule="auto"/>
                              </w:pPr>
                              <w:r>
                                <w:t>Postural Balance Exercise Sheet</w:t>
                              </w:r>
                            </w:p>
                          </w:txbxContent>
                        </v:textbox>
                      </v:shape>
                      <v:shape id="TextBox 25" o:spid="_x0000_s1029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59B8D949" w14:textId="77777777" w:rsidR="00443502" w:rsidRPr="00443502" w:rsidRDefault="00000000" w:rsidP="00443502">
                              <w:pPr>
                                <w:pStyle w:val="NoSpacing"/>
                              </w:pPr>
                              <w:sdt>
                                <w:sdtPr>
                                  <w:id w:val="-344411141"/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r w:rsidR="00443502" w:rsidRPr="00443502">
                                    <w:t>Page</w:t>
                                  </w:r>
                                </w:sdtContent>
                              </w:sdt>
                              <w:r w:rsidR="00443502" w:rsidRPr="00443502"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9CE5DF" w14:textId="77777777" w:rsidR="00443502" w:rsidRPr="00214FE1" w:rsidRDefault="00443502" w:rsidP="00443502">
      <w:pPr>
        <w:spacing w:after="0"/>
        <w:rPr>
          <w:sz w:val="2"/>
          <w:szCs w:val="2"/>
        </w:rPr>
      </w:pPr>
    </w:p>
    <w:tbl>
      <w:tblPr>
        <w:tblW w:w="3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403"/>
        <w:gridCol w:w="1561"/>
        <w:gridCol w:w="1561"/>
        <w:gridCol w:w="1418"/>
        <w:gridCol w:w="1560"/>
      </w:tblGrid>
      <w:tr w:rsidR="00746180" w:rsidRPr="00214FE1" w14:paraId="200ED1D1" w14:textId="77777777" w:rsidTr="003E2CD7">
        <w:trPr>
          <w:trHeight w:val="776"/>
          <w:jc w:val="center"/>
        </w:trPr>
        <w:sdt>
          <w:sdtPr>
            <w:rPr>
              <w:rFonts w:ascii="Franklin Gothic Book" w:eastAsia="Times New Roman" w:hAnsi="Franklin Gothic Book" w:cs="Arial"/>
              <w:b/>
              <w:noProof/>
            </w:rPr>
            <w:id w:val="1755396336"/>
            <w:placeholder>
              <w:docPart w:val="47B26700928A4FBB828606315E0D564F"/>
            </w:placeholder>
            <w:temporary/>
            <w:showingPlcHdr/>
            <w15:appearance w15:val="hidden"/>
          </w:sdtPr>
          <w:sdtContent>
            <w:tc>
              <w:tcPr>
                <w:tcW w:w="2400" w:type="dxa"/>
                <w:shd w:val="clear" w:color="auto" w:fill="A6A6A6" w:themeFill="background1" w:themeFillShade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722B7D91" w14:textId="77777777" w:rsidR="00746180" w:rsidRPr="00214FE1" w:rsidRDefault="00746180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  <w:noProof/>
                  </w:rPr>
                </w:pPr>
                <w:r w:rsidRPr="00214FE1">
                  <w:rPr>
                    <w:rStyle w:val="Heading1Char"/>
                  </w:rPr>
                  <w:t>Date</w:t>
                </w:r>
              </w:p>
            </w:tc>
          </w:sdtContent>
        </w:sdt>
        <w:tc>
          <w:tcPr>
            <w:tcW w:w="1559" w:type="dxa"/>
            <w:shd w:val="clear" w:color="auto" w:fill="F69200" w:themeFill="accent3"/>
            <w:vAlign w:val="center"/>
          </w:tcPr>
          <w:p w14:paraId="097D108D" w14:textId="13BCCD06" w:rsidR="00746180" w:rsidRPr="00214FE1" w:rsidRDefault="00746180" w:rsidP="00010736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Right Leg</w:t>
            </w:r>
          </w:p>
        </w:tc>
        <w:tc>
          <w:tcPr>
            <w:tcW w:w="1560" w:type="dxa"/>
            <w:shd w:val="clear" w:color="auto" w:fill="F69200" w:themeFill="accent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0A1DB" w14:textId="31B157FF" w:rsidR="00746180" w:rsidRPr="00214FE1" w:rsidRDefault="00746180" w:rsidP="00443502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R No Eye</w:t>
            </w:r>
          </w:p>
        </w:tc>
        <w:tc>
          <w:tcPr>
            <w:tcW w:w="1417" w:type="dxa"/>
            <w:shd w:val="clear" w:color="auto" w:fill="FED75C" w:themeFill="accent5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7DFD9D" w14:textId="254AD275" w:rsidR="00746180" w:rsidRPr="003E2CD7" w:rsidRDefault="00746180" w:rsidP="00010736">
            <w:pPr>
              <w:pStyle w:val="Heading1"/>
              <w:jc w:val="center"/>
              <w:rPr>
                <w:rFonts w:asciiTheme="minorHAnsi" w:hAnsiTheme="minorHAnsi"/>
              </w:rPr>
            </w:pPr>
            <w:r w:rsidRPr="003E2CD7">
              <w:rPr>
                <w:rFonts w:asciiTheme="minorHAnsi" w:hAnsiTheme="minorHAnsi"/>
              </w:rPr>
              <w:t>Left Leg</w:t>
            </w:r>
          </w:p>
        </w:tc>
        <w:tc>
          <w:tcPr>
            <w:tcW w:w="1559" w:type="dxa"/>
            <w:shd w:val="clear" w:color="auto" w:fill="FED75C" w:themeFill="accent5" w:themeFillTint="A6"/>
            <w:vAlign w:val="center"/>
          </w:tcPr>
          <w:p w14:paraId="03774C93" w14:textId="60461344" w:rsidR="00746180" w:rsidRPr="003E2CD7" w:rsidRDefault="00746180" w:rsidP="00010736">
            <w:pPr>
              <w:pStyle w:val="Heading1"/>
              <w:jc w:val="center"/>
              <w:rPr>
                <w:rFonts w:asciiTheme="minorHAnsi" w:hAnsiTheme="minorHAnsi"/>
              </w:rPr>
            </w:pPr>
            <w:r w:rsidRPr="003E2CD7">
              <w:rPr>
                <w:rFonts w:asciiTheme="minorHAnsi" w:hAnsiTheme="minorHAnsi"/>
              </w:rPr>
              <w:t>L No Eye</w:t>
            </w:r>
          </w:p>
        </w:tc>
      </w:tr>
      <w:tr w:rsidR="00746180" w:rsidRPr="00214FE1" w14:paraId="15F0D352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3F44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</w:rPr>
            </w:pPr>
          </w:p>
        </w:tc>
        <w:tc>
          <w:tcPr>
            <w:tcW w:w="1559" w:type="dxa"/>
          </w:tcPr>
          <w:p w14:paraId="0E0F07D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D4215" w14:textId="58E836E8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D248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F00180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5B6FC41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79F3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1AD50A8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23FC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5817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255B4A3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76338039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80A93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1BA95C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B36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494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4A288C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5D7B51DF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B0D9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78D5D9B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EE6C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72B7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30C4F2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215969A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0B9A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9DEBC6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F27A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199F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10BB60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3FDE19FD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F4A5E" w14:textId="4ADDBB04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414C95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E177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6A417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2E1F63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657BC047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7DF3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B5A444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B0E3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D68C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C89DD2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632A75B1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C4C8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C6147C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BDB4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9581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2E6387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77D5064B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1F59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367B07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8D25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B288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1BAEAEB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7FE1BE0F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F6C4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1C98B2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D1DB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972D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73D82E0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A8D52A1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5492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715036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0B89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69D2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86887C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5A7697BB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7ACC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D9D04C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D52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7519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681399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00312F80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7BAD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7B7EF7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ACA3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CE1A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29CA4BC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033DB39B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800A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A3E585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F0C7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F1B4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2668D5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1A04A26F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FA07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72C7CBA3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C2F1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851F7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293D2FE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7B7014CA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8384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7F36E8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42B7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4B98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F2DE0C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38AD8BE9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A906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7CE2A58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5B57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E71E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4A4EAE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4517CEFC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D3B8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6420B6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D3CD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3378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1E061DD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1F0930B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C60C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1CA8EB7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1A7B8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C224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25ACB03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36A5A6F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5DAD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3E9861C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A9A6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1CD5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F7F425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5FCE32F8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C134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A1BE15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14F1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479A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E9ADF8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6661354D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64D5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2F51654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860B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31E3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4FB776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41644BCE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6B9C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6526D0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D559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8AC7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623C1BD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10BDA37B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D04F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17342A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FF35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7ADD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A96063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47B73EAD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57123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B42222E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6301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F424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36ECE40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5E14446D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C4C2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1332AE8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DCDD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E099F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7EB3D6CD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61AB926A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1ED41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5B47A06B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1FF7C" w14:textId="77777777" w:rsidR="00746180" w:rsidRPr="00214FE1" w:rsidRDefault="00746180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3375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3E3F4279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746180" w:rsidRPr="00214FE1" w14:paraId="2C81F104" w14:textId="77777777" w:rsidTr="003E2CD7">
        <w:trPr>
          <w:trHeight w:val="284"/>
          <w:jc w:val="center"/>
        </w:trPr>
        <w:tc>
          <w:tcPr>
            <w:tcW w:w="2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CE286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052AE562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E84A4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36F95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1559" w:type="dxa"/>
          </w:tcPr>
          <w:p w14:paraId="457C5F1A" w14:textId="77777777" w:rsidR="00746180" w:rsidRPr="00214FE1" w:rsidRDefault="00746180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1007E4CC" w14:textId="77777777" w:rsidR="00E3286D" w:rsidRPr="00214FE1" w:rsidRDefault="00E3286D" w:rsidP="00443502">
      <w:pPr>
        <w:spacing w:after="0"/>
        <w:rPr>
          <w:sz w:val="2"/>
          <w:szCs w:val="2"/>
        </w:rPr>
      </w:pPr>
    </w:p>
    <w:sectPr w:rsidR="00E3286D" w:rsidRPr="00214FE1" w:rsidSect="000D1D6D">
      <w:pgSz w:w="12240" w:h="15840"/>
      <w:pgMar w:top="357" w:right="720" w:bottom="289" w:left="720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E05" w14:textId="77777777" w:rsidR="003874A6" w:rsidRDefault="003874A6" w:rsidP="001A0130">
      <w:pPr>
        <w:spacing w:after="0" w:line="240" w:lineRule="auto"/>
      </w:pPr>
      <w:r>
        <w:separator/>
      </w:r>
    </w:p>
  </w:endnote>
  <w:endnote w:type="continuationSeparator" w:id="0">
    <w:p w14:paraId="02096936" w14:textId="77777777" w:rsidR="003874A6" w:rsidRDefault="003874A6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93BD" w14:textId="77777777" w:rsidR="003874A6" w:rsidRDefault="003874A6" w:rsidP="001A0130">
      <w:pPr>
        <w:spacing w:after="0" w:line="240" w:lineRule="auto"/>
      </w:pPr>
      <w:r>
        <w:separator/>
      </w:r>
    </w:p>
  </w:footnote>
  <w:footnote w:type="continuationSeparator" w:id="0">
    <w:p w14:paraId="1BC47AD5" w14:textId="77777777" w:rsidR="003874A6" w:rsidRDefault="003874A6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376724">
    <w:abstractNumId w:val="1"/>
  </w:num>
  <w:num w:numId="2" w16cid:durableId="1377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46180"/>
    <w:rsid w:val="00010736"/>
    <w:rsid w:val="00031A76"/>
    <w:rsid w:val="000D08DB"/>
    <w:rsid w:val="000D1D6D"/>
    <w:rsid w:val="00146B22"/>
    <w:rsid w:val="001A0130"/>
    <w:rsid w:val="00214FE1"/>
    <w:rsid w:val="00232876"/>
    <w:rsid w:val="00267116"/>
    <w:rsid w:val="002B5640"/>
    <w:rsid w:val="002F66A1"/>
    <w:rsid w:val="003013BF"/>
    <w:rsid w:val="00355DEE"/>
    <w:rsid w:val="003874A6"/>
    <w:rsid w:val="003B49EC"/>
    <w:rsid w:val="003E2CD7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46180"/>
    <w:rsid w:val="007718C6"/>
    <w:rsid w:val="00790087"/>
    <w:rsid w:val="008045C5"/>
    <w:rsid w:val="00835F7E"/>
    <w:rsid w:val="00844DFC"/>
    <w:rsid w:val="00856517"/>
    <w:rsid w:val="00866BB6"/>
    <w:rsid w:val="00935BF9"/>
    <w:rsid w:val="00946AA6"/>
    <w:rsid w:val="009819D4"/>
    <w:rsid w:val="009E70CA"/>
    <w:rsid w:val="00AB370C"/>
    <w:rsid w:val="00BA66C3"/>
    <w:rsid w:val="00C30A27"/>
    <w:rsid w:val="00CB16D2"/>
    <w:rsid w:val="00CD05DC"/>
    <w:rsid w:val="00CD5B0D"/>
    <w:rsid w:val="00D46CB5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B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D7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\AppData\Roaming\Microsoft\Templates\Patient%20ledger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26700928A4FBB828606315E0D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4B38-E66C-417D-AB12-05B7C1592CD5}"/>
      </w:docPartPr>
      <w:docPartBody>
        <w:p w:rsidR="00000000" w:rsidRDefault="00A8241B" w:rsidP="00A8241B">
          <w:pPr>
            <w:pStyle w:val="47B26700928A4FBB828606315E0D564F"/>
          </w:pPr>
          <w:r w:rsidRPr="00214FE1">
            <w:rPr>
              <w:rStyle w:val="Heading1Cha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1B"/>
    <w:rsid w:val="00466562"/>
    <w:rsid w:val="00A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41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0103BDA294BF3B407C47134A06C55">
    <w:name w:val="E6C0103BDA294BF3B407C47134A06C55"/>
  </w:style>
  <w:style w:type="character" w:customStyle="1" w:styleId="Heading1Char">
    <w:name w:val="Heading 1 Char"/>
    <w:basedOn w:val="DefaultParagraphFont"/>
    <w:link w:val="Heading1"/>
    <w:uiPriority w:val="9"/>
    <w:rsid w:val="00A8241B"/>
    <w:rPr>
      <w:rFonts w:asciiTheme="majorHAnsi" w:eastAsiaTheme="majorEastAsia" w:hAnsiTheme="majorHAnsi" w:cstheme="majorBidi"/>
      <w:b/>
      <w:color w:val="FFFFFF" w:themeColor="background1"/>
      <w:sz w:val="24"/>
      <w:szCs w:val="32"/>
      <w:lang w:val="en-US" w:eastAsia="en-US"/>
    </w:rPr>
  </w:style>
  <w:style w:type="paragraph" w:customStyle="1" w:styleId="BD1E8A782A2543AF9A65AE1F908A6DBC">
    <w:name w:val="BD1E8A782A2543AF9A65AE1F908A6DBC"/>
  </w:style>
  <w:style w:type="paragraph" w:customStyle="1" w:styleId="6A69A84D87A24A96A6C49DB7F48A8626">
    <w:name w:val="6A69A84D87A24A96A6C49DB7F48A8626"/>
  </w:style>
  <w:style w:type="paragraph" w:customStyle="1" w:styleId="A75CE2A2343148CFB88E48100E11B9DD">
    <w:name w:val="A75CE2A2343148CFB88E48100E11B9DD"/>
  </w:style>
  <w:style w:type="paragraph" w:customStyle="1" w:styleId="CB781B5D82944E69BB6BD6B9CECF2CB6">
    <w:name w:val="CB781B5D82944E69BB6BD6B9CECF2CB6"/>
  </w:style>
  <w:style w:type="paragraph" w:customStyle="1" w:styleId="AB9E86D324124F7A85E34EAED65CAA7E">
    <w:name w:val="AB9E86D324124F7A85E34EAED65CAA7E"/>
  </w:style>
  <w:style w:type="paragraph" w:customStyle="1" w:styleId="AB56179C051E48E88A7AE961EC273989">
    <w:name w:val="AB56179C051E48E88A7AE961EC273989"/>
  </w:style>
  <w:style w:type="paragraph" w:customStyle="1" w:styleId="74FBF735F6E6465EB2DFD1A328EC04D8">
    <w:name w:val="74FBF735F6E6465EB2DFD1A328EC04D8"/>
  </w:style>
  <w:style w:type="paragraph" w:customStyle="1" w:styleId="47B26700928A4FBB828606315E0D564F">
    <w:name w:val="47B26700928A4FBB828606315E0D564F"/>
    <w:rsid w:val="00A82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843D6-755A-4D52-AB9E-8BA1B7622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CCA49CA-5C86-4D25-B164-1F2F7C15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FB93D-CC18-46E9-8916-F41DE63A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ledger form healthcare.dotx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2023-02-02T17:58:00Z</dcterms:created>
  <dcterms:modified xsi:type="dcterms:W3CDTF">2023-02-02T17:58:00Z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